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1073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Баранник Владимира Владимировича,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Баранник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Баранник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Баранник В.В.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Баранник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30917 от 29.03.2024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Баранник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Баранник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Баранник Владимира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1073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4">
    <w:name w:val="cat-UserDefined grp-22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